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87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3089-89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left="797" w:right="499" w:firstLine="1642"/>
        <w:jc w:val="center"/>
      </w:pPr>
      <w: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>07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left="57" w:right="28" w:firstLine="675"/>
        <w:jc w:val="both"/>
      </w:pP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частка № 5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-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Светлана Валерьевна Михеева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ул. 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цу,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24.04.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2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назначенный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УИН № 188803862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40863625010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12.02.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срок, предусмотренный ст. 32.2 Кодекса Российской Федерации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 правонарушениях.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надлежаще извещен о времени и месте рассмотрения дела /расписка/, в судебное заседание не </w:t>
      </w:r>
      <w:r>
        <w:rPr>
          <w:rFonts w:ascii="Times New Roman" w:eastAsia="Times New Roman" w:hAnsi="Times New Roman" w:cs="Times New Roman"/>
          <w:sz w:val="28"/>
          <w:szCs w:val="28"/>
        </w:rPr>
        <w:t>явился</w:t>
      </w:r>
      <w:r>
        <w:rPr>
          <w:rFonts w:ascii="Times New Roman" w:eastAsia="Times New Roman" w:hAnsi="Times New Roman" w:cs="Times New Roman"/>
          <w:sz w:val="28"/>
          <w:szCs w:val="28"/>
        </w:rPr>
        <w:t>,дело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просил рассмотреть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по имеющимся в деле доказательствам.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.04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УИН № 18880386240863625010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12.02.2024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20.2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 w:line="317" w:lineRule="atLeast"/>
        <w:ind w:left="19" w:firstLine="3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материалами дела об административном правонарушении в соответствии с требованиями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также с позиции соблюдения требований закона при их получении ч. 3 ст.26.2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ч.1 ст.20.25 КоАП РФ -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еуплата административного штрафа в срок, 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 на основании п. 2 ч. 1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Алексеевича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административное наказание в виде административного штрафа в сумме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 /одна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двадцать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рублей.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40102810245370000007, РКЦ Ханты-Мансийск//УФК по Ханты-Мансийскому автономному округу, БИК 007162163, КБК 72011601203010021140, УИН 041236540032500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872420114</w:t>
      </w:r>
      <w:r>
        <w:rPr>
          <w:rFonts w:ascii="Times New Roman" w:eastAsia="Times New Roman" w:hAnsi="Times New Roman" w:cs="Times New Roman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87</w:t>
      </w:r>
      <w:r>
        <w:rPr>
          <w:rFonts w:ascii="Times New Roman" w:eastAsia="Times New Roman" w:hAnsi="Times New Roman" w:cs="Times New Roman"/>
          <w:sz w:val="28"/>
          <w:szCs w:val="28"/>
        </w:rPr>
        <w:t>-1505/202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С.В. Михеева</w:t>
      </w: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077407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UserDefinedgrp-32rplc-20">
    <w:name w:val="cat-UserDefined grp-32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0A071-E173-4E9F-9AEE-9E36A20694B0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